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</w:t>
      </w:r>
      <w:r>
        <w:rPr>
          <w:rFonts w:ascii="Times New Roman" w:eastAsia="Times New Roman" w:hAnsi="Times New Roman" w:cs="Times New Roman"/>
        </w:rPr>
        <w:t>-2024-002103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19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</w:t>
      </w:r>
      <w:r>
        <w:rPr>
          <w:rFonts w:ascii="Times New Roman" w:eastAsia="Times New Roman" w:hAnsi="Times New Roman" w:cs="Times New Roman"/>
        </w:rPr>
        <w:t>ьи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Эльмира </w:t>
      </w:r>
      <w:r>
        <w:rPr>
          <w:rFonts w:ascii="Times New Roman" w:eastAsia="Times New Roman" w:hAnsi="Times New Roman" w:cs="Times New Roman"/>
        </w:rPr>
        <w:t>Эльман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Э.Э.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Э.Э.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Э.Э.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Э.Э.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</w:t>
      </w:r>
      <w:r>
        <w:rPr>
          <w:rFonts w:ascii="Times New Roman" w:eastAsia="Times New Roman" w:hAnsi="Times New Roman" w:cs="Times New Roman"/>
        </w:rPr>
        <w:t>118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</w:t>
      </w: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Эльмира </w:t>
      </w:r>
      <w:r>
        <w:rPr>
          <w:rFonts w:ascii="Times New Roman" w:eastAsia="Times New Roman" w:hAnsi="Times New Roman" w:cs="Times New Roman"/>
        </w:rPr>
        <w:t>Эльман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0412365400695007262415162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726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0">
    <w:name w:val="cat-UserDefined grp-3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